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2D" w:rsidRPr="00CF08A9" w:rsidRDefault="00DB782D" w:rsidP="00B52423">
      <w:pPr>
        <w:pStyle w:val="Heading"/>
        <w:rPr>
          <w:sz w:val="28"/>
          <w:szCs w:val="28"/>
        </w:rPr>
      </w:pPr>
      <w:r w:rsidRPr="00CF08A9">
        <w:rPr>
          <w:sz w:val="28"/>
          <w:szCs w:val="28"/>
        </w:rPr>
        <w:t>CRITERIA FOR STANDARDS DEVELOPMENT (CSD)</w:t>
      </w:r>
    </w:p>
    <w:p w:rsidR="00BB5C46" w:rsidRDefault="00634D93" w:rsidP="003A0D77">
      <w:pPr>
        <w:jc w:val="center"/>
        <w:rPr>
          <w:b/>
          <w:sz w:val="28"/>
          <w:szCs w:val="28"/>
        </w:rPr>
      </w:pPr>
      <w:r>
        <w:rPr>
          <w:b/>
          <w:sz w:val="28"/>
          <w:szCs w:val="28"/>
        </w:rPr>
        <w:t xml:space="preserve">IEEE </w:t>
      </w:r>
      <w:r w:rsidRPr="00D76279">
        <w:rPr>
          <w:b/>
          <w:color w:val="FF0000"/>
          <w:sz w:val="28"/>
          <w:szCs w:val="28"/>
        </w:rPr>
        <w:t>802.15</w:t>
      </w:r>
      <w:r w:rsidR="00DB782D" w:rsidRPr="00D76279">
        <w:rPr>
          <w:b/>
          <w:color w:val="FF0000"/>
          <w:sz w:val="28"/>
          <w:szCs w:val="28"/>
        </w:rPr>
        <w:t xml:space="preserve"> </w:t>
      </w:r>
    </w:p>
    <w:p w:rsidR="00E525F7" w:rsidRPr="00E525F7" w:rsidRDefault="00E525F7" w:rsidP="00E525F7">
      <w:pPr>
        <w:jc w:val="center"/>
        <w:rPr>
          <w:rStyle w:val="fontstyle21"/>
          <w:sz w:val="36"/>
        </w:rPr>
      </w:pPr>
      <w:r w:rsidRPr="00E525F7">
        <w:rPr>
          <w:rStyle w:val="fontstyle21"/>
          <w:color w:val="FF0000"/>
          <w:sz w:val="36"/>
        </w:rPr>
        <w:t xml:space="preserve">Standard for Vehicular OWC Study Group, </w:t>
      </w:r>
      <w:r w:rsidRPr="00E525F7">
        <w:rPr>
          <w:rStyle w:val="fontstyle21"/>
          <w:color w:val="00B050"/>
          <w:sz w:val="36"/>
        </w:rPr>
        <w:t xml:space="preserve">Standard for Light based Vehicular Communications (LVC) Study </w:t>
      </w:r>
      <w:proofErr w:type="gramStart"/>
      <w:r w:rsidRPr="00E525F7">
        <w:rPr>
          <w:rStyle w:val="fontstyle21"/>
          <w:color w:val="00B050"/>
          <w:sz w:val="36"/>
        </w:rPr>
        <w:t>Group</w:t>
      </w:r>
      <w:r w:rsidRPr="00E525F7">
        <w:rPr>
          <w:rStyle w:val="fontstyle21"/>
          <w:color w:val="FF0000"/>
          <w:sz w:val="36"/>
        </w:rPr>
        <w:t>,</w:t>
      </w:r>
      <w:proofErr w:type="gramEnd"/>
      <w:r w:rsidRPr="00E525F7">
        <w:rPr>
          <w:rStyle w:val="fontstyle21"/>
          <w:color w:val="FF0000"/>
          <w:sz w:val="36"/>
        </w:rPr>
        <w:t xml:space="preserve"> Standard for Camera based Vehicular Communications (CVC) Study Group, </w:t>
      </w:r>
      <w:r w:rsidRPr="00E525F7">
        <w:rPr>
          <w:rStyle w:val="fontstyle21"/>
          <w:color w:val="00B050"/>
          <w:sz w:val="36"/>
        </w:rPr>
        <w:t>Standard for Vehicular Camera Communications (VCC) Study Group</w:t>
      </w:r>
    </w:p>
    <w:p w:rsidR="00E525F7" w:rsidRPr="00CF08A9" w:rsidRDefault="00E525F7" w:rsidP="003A0D77">
      <w:pPr>
        <w:jc w:val="center"/>
        <w:rPr>
          <w:sz w:val="28"/>
          <w:szCs w:val="28"/>
        </w:rPr>
      </w:pPr>
    </w:p>
    <w:p w:rsidR="00BB5C46" w:rsidRPr="00BB7C07" w:rsidRDefault="003A0D77" w:rsidP="002A6C3F">
      <w:pPr>
        <w:pStyle w:val="Heading1"/>
        <w:rPr>
          <w:rFonts w:ascii="Times New Roman" w:hAnsi="Times New Roman"/>
          <w:szCs w:val="28"/>
        </w:rPr>
      </w:pPr>
      <w:bookmarkStart w:id="0" w:name="__RefHeading__5441_1944447809"/>
      <w:bookmarkEnd w:id="0"/>
      <w:r w:rsidRPr="00BB7C07">
        <w:rPr>
          <w:rFonts w:ascii="Times New Roman" w:hAnsi="Times New Roman"/>
          <w:szCs w:val="28"/>
        </w:rPr>
        <w:t>IEEE 802 Criteria for Standards D</w:t>
      </w:r>
      <w:r w:rsidR="00BB5C46" w:rsidRPr="00BB7C07">
        <w:rPr>
          <w:rFonts w:ascii="Times New Roman" w:hAnsi="Times New Roman"/>
          <w:szCs w:val="28"/>
        </w:rPr>
        <w:t>evelopment (CSD)</w:t>
      </w:r>
    </w:p>
    <w:p w:rsidR="00BB5C46" w:rsidRPr="00BB7C07" w:rsidRDefault="00BB5C46" w:rsidP="00DE3424">
      <w:pPr>
        <w:pStyle w:val="BodyText"/>
        <w:jc w:val="both"/>
        <w:rPr>
          <w:szCs w:val="24"/>
        </w:rPr>
      </w:pPr>
      <w:r w:rsidRPr="00BB7C07">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B7C07">
        <w:rPr>
          <w:szCs w:val="24"/>
        </w:rPr>
        <w:fldChar w:fldCharType="begin"/>
      </w:r>
      <w:r w:rsidRPr="00BB7C07">
        <w:rPr>
          <w:szCs w:val="24"/>
        </w:rPr>
        <w:instrText xml:space="preserve"> REF __RefHeading__5867_1944447809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1.1</w:t>
      </w:r>
      <w:r w:rsidR="0013306B" w:rsidRPr="00BB7C07">
        <w:rPr>
          <w:szCs w:val="24"/>
        </w:rPr>
        <w:fldChar w:fldCharType="end"/>
      </w:r>
      <w:r w:rsidRPr="00BB7C07">
        <w:rPr>
          <w:szCs w:val="24"/>
        </w:rPr>
        <w:t xml:space="preserve">, and the 5C requirements, </w:t>
      </w:r>
      <w:r w:rsidR="0013306B" w:rsidRPr="00BB7C07">
        <w:rPr>
          <w:szCs w:val="24"/>
        </w:rPr>
        <w:fldChar w:fldCharType="begin"/>
      </w:r>
      <w:r w:rsidRPr="00BB7C07">
        <w:rPr>
          <w:szCs w:val="24"/>
        </w:rPr>
        <w:instrText xml:space="preserve"> REF __RefHeading__5883_1944447809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1.2</w:t>
      </w:r>
      <w:r w:rsidR="0013306B" w:rsidRPr="00BB7C07">
        <w:rPr>
          <w:szCs w:val="24"/>
        </w:rPr>
        <w:fldChar w:fldCharType="end"/>
      </w:r>
      <w:r w:rsidRPr="00BB7C07">
        <w:rPr>
          <w:szCs w:val="24"/>
        </w:rPr>
        <w:t>.</w:t>
      </w:r>
    </w:p>
    <w:p w:rsidR="00BB5C46" w:rsidRPr="00BB7C07" w:rsidRDefault="00BB5C46" w:rsidP="001E79DD">
      <w:pPr>
        <w:pStyle w:val="Heading2"/>
        <w:rPr>
          <w:rFonts w:ascii="Times New Roman" w:hAnsi="Times New Roman"/>
          <w:sz w:val="28"/>
          <w:szCs w:val="28"/>
        </w:rPr>
      </w:pPr>
      <w:bookmarkStart w:id="1" w:name="__RefHeading__5867_1944447809"/>
      <w:bookmarkEnd w:id="1"/>
      <w:r w:rsidRPr="00BB7C07">
        <w:rPr>
          <w:rFonts w:ascii="Times New Roman" w:hAnsi="Times New Roman"/>
          <w:sz w:val="28"/>
          <w:szCs w:val="28"/>
        </w:rPr>
        <w:t xml:space="preserve">Project </w:t>
      </w:r>
      <w:r w:rsidR="00BB7C07" w:rsidRPr="00BB7C07">
        <w:rPr>
          <w:rFonts w:ascii="Times New Roman" w:hAnsi="Times New Roman"/>
          <w:sz w:val="28"/>
          <w:szCs w:val="28"/>
        </w:rPr>
        <w:t>Process R</w:t>
      </w:r>
      <w:r w:rsidRPr="00BB7C07">
        <w:rPr>
          <w:rFonts w:ascii="Times New Roman" w:hAnsi="Times New Roman"/>
          <w:sz w:val="28"/>
          <w:szCs w:val="28"/>
        </w:rPr>
        <w:t>equirements</w:t>
      </w:r>
    </w:p>
    <w:p w:rsidR="00BB5C46" w:rsidRPr="00BB7C07" w:rsidRDefault="00BB5C46" w:rsidP="001E79DD">
      <w:pPr>
        <w:pStyle w:val="Heading3"/>
        <w:rPr>
          <w:rFonts w:ascii="Times New Roman" w:hAnsi="Times New Roman"/>
          <w:b/>
          <w:szCs w:val="24"/>
        </w:rPr>
      </w:pPr>
      <w:bookmarkStart w:id="2" w:name="__RefHeading__9700_1012863564"/>
      <w:bookmarkEnd w:id="2"/>
      <w:r w:rsidRPr="00BB7C07">
        <w:rPr>
          <w:rFonts w:ascii="Times New Roman" w:hAnsi="Times New Roman"/>
          <w:b/>
          <w:szCs w:val="24"/>
        </w:rPr>
        <w:t>Managed objects</w:t>
      </w:r>
    </w:p>
    <w:p w:rsidR="00BB5C46" w:rsidRPr="00BB7C07" w:rsidRDefault="00BB5C46" w:rsidP="001E79DD">
      <w:pPr>
        <w:pStyle w:val="BodyText"/>
        <w:rPr>
          <w:szCs w:val="24"/>
        </w:rPr>
      </w:pPr>
      <w:r w:rsidRPr="00BB7C07">
        <w:rPr>
          <w:szCs w:val="24"/>
        </w:rPr>
        <w:t>Describe the plan for developing a definition of managed objects.  The plan shall specify one of the following:</w:t>
      </w:r>
    </w:p>
    <w:p w:rsidR="00055003"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this project.</w:t>
      </w:r>
      <w:r w:rsidR="001E79DD" w:rsidRPr="00055003">
        <w:rPr>
          <w:color w:val="0070C0"/>
          <w:szCs w:val="24"/>
        </w:rPr>
        <w:t xml:space="preserve"> Yes</w:t>
      </w:r>
      <w:r w:rsidR="004E536B" w:rsidRPr="00055003">
        <w:rPr>
          <w:color w:val="0070C0"/>
          <w:szCs w:val="24"/>
        </w:rPr>
        <w:t xml:space="preserve">. </w:t>
      </w:r>
    </w:p>
    <w:p w:rsidR="00D75724"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a different project and provide the plan for that project or anticipated future project.</w:t>
      </w:r>
    </w:p>
    <w:p w:rsidR="00D75724" w:rsidRPr="00BB7C07" w:rsidRDefault="00E1321B" w:rsidP="001E79DD">
      <w:pPr>
        <w:pStyle w:val="LetteredList1"/>
        <w:numPr>
          <w:ilvl w:val="0"/>
          <w:numId w:val="14"/>
        </w:numPr>
        <w:rPr>
          <w:szCs w:val="24"/>
        </w:rPr>
      </w:pPr>
      <w:r w:rsidRPr="00BB7C07">
        <w:rPr>
          <w:szCs w:val="24"/>
        </w:rPr>
        <w:t>The definitions will not be developed and explain why such definitions are not needed.</w:t>
      </w:r>
    </w:p>
    <w:p w:rsidR="00BB5C46" w:rsidRPr="00BB7C07" w:rsidRDefault="00BB5C46" w:rsidP="001E79DD">
      <w:pPr>
        <w:pStyle w:val="Heading3"/>
        <w:rPr>
          <w:rFonts w:ascii="Times New Roman" w:hAnsi="Times New Roman"/>
          <w:b/>
          <w:szCs w:val="24"/>
        </w:rPr>
      </w:pPr>
      <w:bookmarkStart w:id="3" w:name="__RefHeading__9702_1012863564"/>
      <w:bookmarkEnd w:id="3"/>
      <w:r w:rsidRPr="00BB7C07">
        <w:rPr>
          <w:rFonts w:ascii="Times New Roman" w:hAnsi="Times New Roman"/>
          <w:b/>
          <w:szCs w:val="24"/>
        </w:rPr>
        <w:t>Coexistence</w:t>
      </w:r>
    </w:p>
    <w:p w:rsidR="00BB5C46" w:rsidRPr="00BB7C07" w:rsidRDefault="00BB5C46" w:rsidP="001E79DD">
      <w:pPr>
        <w:pStyle w:val="BodyText"/>
        <w:rPr>
          <w:szCs w:val="24"/>
        </w:rPr>
      </w:pPr>
      <w:r w:rsidRPr="00BB7C07">
        <w:rPr>
          <w:szCs w:val="24"/>
        </w:rPr>
        <w:t>A WG proposing a wireless project shall demonstrate coexistence through the preparation of a Coexistence Assurance (CA) document unless it is not applicable.</w:t>
      </w:r>
    </w:p>
    <w:p w:rsidR="00BB5C46" w:rsidRPr="00BB7C07" w:rsidRDefault="00BB5C46" w:rsidP="001E79DD">
      <w:pPr>
        <w:pStyle w:val="LetteredList1"/>
        <w:numPr>
          <w:ilvl w:val="0"/>
          <w:numId w:val="15"/>
        </w:numPr>
        <w:rPr>
          <w:color w:val="0070C0"/>
          <w:szCs w:val="24"/>
        </w:rPr>
      </w:pPr>
      <w:r w:rsidRPr="00BB7C07">
        <w:rPr>
          <w:szCs w:val="24"/>
        </w:rPr>
        <w:t>Will the WG create a CA document as part of the WG balloting process as described in Clause 13? (yes/no)</w:t>
      </w:r>
      <w:r w:rsidR="005D2EAC" w:rsidRPr="00BB7C07">
        <w:rPr>
          <w:szCs w:val="24"/>
        </w:rPr>
        <w:t xml:space="preserve"> </w:t>
      </w:r>
      <w:r w:rsidR="008A1227" w:rsidRPr="00BB7C07">
        <w:rPr>
          <w:color w:val="0070C0"/>
          <w:szCs w:val="24"/>
        </w:rPr>
        <w:t>Yes</w:t>
      </w:r>
    </w:p>
    <w:p w:rsidR="00BB5C46" w:rsidRPr="00BB7C07" w:rsidRDefault="00BB5C46" w:rsidP="001E79DD">
      <w:pPr>
        <w:pStyle w:val="LetteredList1"/>
        <w:numPr>
          <w:ilvl w:val="0"/>
          <w:numId w:val="15"/>
        </w:numPr>
        <w:rPr>
          <w:szCs w:val="24"/>
        </w:rPr>
      </w:pPr>
      <w:r w:rsidRPr="00BB7C07">
        <w:rPr>
          <w:szCs w:val="24"/>
        </w:rPr>
        <w:t>If not, explain why the CA document is not applicable.</w:t>
      </w:r>
    </w:p>
    <w:p w:rsidR="00BB7C07" w:rsidRDefault="00BB7C07" w:rsidP="00BB7C07">
      <w:pPr>
        <w:pStyle w:val="Heading2"/>
        <w:numPr>
          <w:ilvl w:val="0"/>
          <w:numId w:val="0"/>
        </w:numPr>
        <w:rPr>
          <w:rFonts w:ascii="Times New Roman" w:hAnsi="Times New Roman"/>
          <w:sz w:val="28"/>
          <w:szCs w:val="28"/>
        </w:rPr>
      </w:pPr>
      <w:bookmarkStart w:id="4" w:name="__RefHeading__5883_1944447809"/>
      <w:bookmarkEnd w:id="4"/>
    </w:p>
    <w:p w:rsidR="00BB5C46" w:rsidRPr="00BB7C07" w:rsidRDefault="00805724" w:rsidP="001E79DD">
      <w:pPr>
        <w:pStyle w:val="Heading2"/>
        <w:rPr>
          <w:rFonts w:ascii="Times New Roman" w:hAnsi="Times New Roman"/>
          <w:sz w:val="28"/>
          <w:szCs w:val="28"/>
        </w:rPr>
      </w:pPr>
      <w:r>
        <w:rPr>
          <w:rFonts w:ascii="Times New Roman" w:hAnsi="Times New Roman"/>
          <w:sz w:val="28"/>
          <w:szCs w:val="28"/>
        </w:rPr>
        <w:t xml:space="preserve"> </w:t>
      </w:r>
      <w:r w:rsidR="002A6C3F" w:rsidRPr="00BB7C07">
        <w:rPr>
          <w:rFonts w:ascii="Times New Roman" w:hAnsi="Times New Roman"/>
          <w:sz w:val="28"/>
          <w:szCs w:val="28"/>
        </w:rPr>
        <w:t>5C R</w:t>
      </w:r>
      <w:r w:rsidR="00BB5C46" w:rsidRPr="00BB7C07">
        <w:rPr>
          <w:rFonts w:ascii="Times New Roman" w:hAnsi="Times New Roman"/>
          <w:sz w:val="28"/>
          <w:szCs w:val="28"/>
        </w:rPr>
        <w:t>equirements</w:t>
      </w:r>
    </w:p>
    <w:p w:rsidR="00BB5C46" w:rsidRPr="00DB037B" w:rsidRDefault="00BB5C46" w:rsidP="001E79DD">
      <w:pPr>
        <w:pStyle w:val="Heading3"/>
        <w:rPr>
          <w:rFonts w:ascii="Times New Roman" w:hAnsi="Times New Roman"/>
          <w:b/>
          <w:szCs w:val="24"/>
        </w:rPr>
      </w:pPr>
      <w:bookmarkStart w:id="5" w:name="__RefHeading__9704_1012863564"/>
      <w:bookmarkEnd w:id="5"/>
      <w:r w:rsidRPr="00DB037B">
        <w:rPr>
          <w:rFonts w:ascii="Times New Roman" w:hAnsi="Times New Roman"/>
          <w:b/>
          <w:szCs w:val="24"/>
        </w:rPr>
        <w:t>Broad market potential</w:t>
      </w:r>
    </w:p>
    <w:p w:rsidR="00BB5C46" w:rsidRPr="00BB7C07" w:rsidRDefault="00BB5C46" w:rsidP="001E79DD">
      <w:pPr>
        <w:pStyle w:val="BodyText"/>
        <w:rPr>
          <w:szCs w:val="24"/>
        </w:rPr>
      </w:pPr>
      <w:r w:rsidRPr="00BB7C07">
        <w:rPr>
          <w:szCs w:val="24"/>
        </w:rPr>
        <w:t>Each proposed IEEE 802 LMSC standard shall have broad market potential.  At a minimum, address the following areas:</w:t>
      </w:r>
    </w:p>
    <w:p w:rsidR="00BB5C46" w:rsidRPr="00BB7C07" w:rsidRDefault="00BB5C46" w:rsidP="001E79DD">
      <w:pPr>
        <w:pStyle w:val="LetteredList1"/>
        <w:numPr>
          <w:ilvl w:val="0"/>
          <w:numId w:val="16"/>
        </w:numPr>
        <w:rPr>
          <w:szCs w:val="24"/>
        </w:rPr>
      </w:pPr>
      <w:r w:rsidRPr="00BB7C07">
        <w:rPr>
          <w:szCs w:val="24"/>
        </w:rPr>
        <w:t>Broad sets of applicability.</w:t>
      </w:r>
    </w:p>
    <w:p w:rsidR="00973E41" w:rsidRPr="00973E41" w:rsidRDefault="00973E41" w:rsidP="00507B4A">
      <w:pPr>
        <w:pStyle w:val="PlainText"/>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lastRenderedPageBreak/>
        <w:t xml:space="preserve">There is a growing need to increase the degree of connectivity of mobile devices, both new and existing, to support a growing set of applications, but doing so without overloading existing RF spectrum or requiring additional hardware. Off-loading is an important part of today’s mobile networking infrastructure. </w:t>
      </w:r>
    </w:p>
    <w:p w:rsidR="00973E41" w:rsidRPr="00973E41" w:rsidRDefault="00973E41" w:rsidP="00507B4A">
      <w:pPr>
        <w:pStyle w:val="PlainText"/>
        <w:tabs>
          <w:tab w:val="left" w:pos="360"/>
        </w:tabs>
        <w:ind w:left="720"/>
        <w:jc w:val="both"/>
        <w:rPr>
          <w:rFonts w:ascii="Times New Roman" w:eastAsia="맑은 고딕" w:hAnsi="Times New Roman" w:cs="Times New Roman"/>
          <w:color w:val="0070C0"/>
          <w:sz w:val="24"/>
          <w:szCs w:val="24"/>
          <w:lang w:eastAsia="ko-KR"/>
        </w:rPr>
      </w:pPr>
    </w:p>
    <w:p w:rsidR="001E79DD" w:rsidRDefault="00973E41" w:rsidP="00507B4A">
      <w:pPr>
        <w:pStyle w:val="PlainText"/>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t>Broadening the wavelengths of operation and adding optical communications for cameras to this standard addresses a significant additional opportunity, extending to billions of existing devices, to provide secure non Radio Frequency (RF) based communications capability between mobile devices and/or between mobile devices and fixed infrastructure on either a one to one, or one to many or many to one basis. Using light frequencies rather than RF allows for significant additional unlicensed bandwidth without RF interference. The ability to use existing hardware for many applications contains the cost.</w:t>
      </w:r>
    </w:p>
    <w:p w:rsidR="00973E41" w:rsidRDefault="00973E41" w:rsidP="00507B4A">
      <w:pPr>
        <w:pStyle w:val="PlainText"/>
        <w:tabs>
          <w:tab w:val="left" w:pos="360"/>
        </w:tabs>
        <w:ind w:left="720"/>
        <w:jc w:val="both"/>
        <w:rPr>
          <w:rFonts w:ascii="Times New Roman" w:eastAsia="맑은 고딕" w:hAnsi="Times New Roman" w:cs="Times New Roman"/>
          <w:color w:val="0070C0"/>
          <w:sz w:val="24"/>
          <w:szCs w:val="24"/>
          <w:lang w:eastAsia="ko-KR"/>
        </w:rPr>
      </w:pPr>
    </w:p>
    <w:p w:rsidR="001279ED" w:rsidRPr="00276096" w:rsidRDefault="001279ED" w:rsidP="00507B4A">
      <w:pPr>
        <w:pStyle w:val="PlainText"/>
        <w:tabs>
          <w:tab w:val="left" w:pos="360"/>
        </w:tabs>
        <w:ind w:left="720"/>
        <w:jc w:val="both"/>
        <w:rPr>
          <w:rFonts w:ascii="Times New Roman" w:eastAsia="맑은 고딕" w:hAnsi="Times New Roman" w:cs="Times New Roman"/>
          <w:color w:val="FF0000"/>
          <w:sz w:val="24"/>
          <w:szCs w:val="24"/>
          <w:lang w:eastAsia="ko-KR"/>
        </w:rPr>
      </w:pPr>
      <w:r w:rsidRPr="00276096">
        <w:rPr>
          <w:rFonts w:ascii="Times New Roman" w:eastAsia="맑은 고딕" w:hAnsi="Times New Roman" w:cs="Times New Roman"/>
          <w:color w:val="FF0000"/>
          <w:sz w:val="24"/>
          <w:szCs w:val="24"/>
          <w:lang w:eastAsia="ko-KR"/>
        </w:rPr>
        <w:t xml:space="preserve">Potential applications include secure </w:t>
      </w:r>
      <w:r w:rsidR="001B73A7">
        <w:rPr>
          <w:rFonts w:ascii="Times New Roman" w:eastAsia="맑은 고딕" w:hAnsi="Times New Roman" w:cs="Times New Roman"/>
          <w:color w:val="FF0000"/>
          <w:sz w:val="24"/>
          <w:szCs w:val="24"/>
          <w:lang w:eastAsia="ko-KR"/>
        </w:rPr>
        <w:t xml:space="preserve">point-to point mode on </w:t>
      </w:r>
      <w:r w:rsidR="00DE3424" w:rsidRPr="00A03688">
        <w:rPr>
          <w:rFonts w:ascii="Times New Roman" w:hAnsi="Times New Roman" w:cs="Times New Roman"/>
          <w:color w:val="FF0000"/>
          <w:sz w:val="24"/>
          <w:szCs w:val="24"/>
        </w:rPr>
        <w:t xml:space="preserve">Vehicular </w:t>
      </w:r>
      <w:r w:rsidR="00913161">
        <w:rPr>
          <w:rFonts w:ascii="Times New Roman" w:eastAsia="맑은 고딕" w:hAnsi="Times New Roman" w:cs="Times New Roman"/>
          <w:color w:val="FF0000"/>
          <w:sz w:val="24"/>
          <w:szCs w:val="24"/>
          <w:lang w:eastAsia="ko-KR"/>
        </w:rPr>
        <w:t>-to-</w:t>
      </w:r>
      <w:r w:rsidR="00DE3424" w:rsidRPr="00DE3424">
        <w:rPr>
          <w:rFonts w:ascii="Times New Roman" w:hAnsi="Times New Roman" w:cs="Times New Roman"/>
          <w:color w:val="FF0000"/>
          <w:sz w:val="24"/>
          <w:szCs w:val="24"/>
        </w:rPr>
        <w:t xml:space="preserve"> </w:t>
      </w:r>
      <w:r w:rsidR="00DE3424" w:rsidRPr="00A03688">
        <w:rPr>
          <w:rFonts w:ascii="Times New Roman" w:hAnsi="Times New Roman" w:cs="Times New Roman"/>
          <w:color w:val="FF0000"/>
          <w:sz w:val="24"/>
          <w:szCs w:val="24"/>
        </w:rPr>
        <w:t xml:space="preserve">Vehicular </w:t>
      </w:r>
      <w:r w:rsidRPr="00276096">
        <w:rPr>
          <w:rFonts w:ascii="Times New Roman" w:eastAsia="맑은 고딕" w:hAnsi="Times New Roman" w:cs="Times New Roman"/>
          <w:color w:val="FF0000"/>
          <w:sz w:val="24"/>
          <w:szCs w:val="24"/>
          <w:lang w:eastAsia="ko-KR"/>
        </w:rPr>
        <w:t xml:space="preserve">communication, </w:t>
      </w:r>
      <w:r w:rsidR="00DE3424" w:rsidRPr="00A03688">
        <w:rPr>
          <w:rFonts w:ascii="Times New Roman" w:hAnsi="Times New Roman" w:cs="Times New Roman"/>
          <w:color w:val="FF0000"/>
          <w:sz w:val="24"/>
          <w:szCs w:val="24"/>
        </w:rPr>
        <w:t xml:space="preserve">Vehicular </w:t>
      </w:r>
      <w:r w:rsidR="00913161">
        <w:rPr>
          <w:rFonts w:ascii="Times New Roman" w:eastAsia="맑은 고딕" w:hAnsi="Times New Roman" w:cs="Times New Roman"/>
          <w:color w:val="FF0000"/>
          <w:sz w:val="24"/>
          <w:szCs w:val="24"/>
          <w:lang w:eastAsia="ko-KR"/>
        </w:rPr>
        <w:t xml:space="preserve">to </w:t>
      </w:r>
      <w:r w:rsidR="001B73A7">
        <w:rPr>
          <w:rFonts w:ascii="Times New Roman" w:eastAsia="맑은 고딕" w:hAnsi="Times New Roman" w:cs="Times New Roman"/>
          <w:color w:val="FF0000"/>
          <w:sz w:val="24"/>
          <w:szCs w:val="24"/>
          <w:lang w:eastAsia="ko-KR"/>
        </w:rPr>
        <w:t xml:space="preserve">infrastructure and broadcasting mode on infrastructure to </w:t>
      </w:r>
      <w:r w:rsidR="00DE3424" w:rsidRPr="00A03688">
        <w:rPr>
          <w:rFonts w:ascii="Times New Roman" w:hAnsi="Times New Roman" w:cs="Times New Roman"/>
          <w:color w:val="FF0000"/>
          <w:sz w:val="24"/>
          <w:szCs w:val="24"/>
        </w:rPr>
        <w:t>Vehicular</w:t>
      </w:r>
      <w:r w:rsidR="001B73A7">
        <w:rPr>
          <w:rFonts w:ascii="Times New Roman" w:eastAsia="맑은 고딕" w:hAnsi="Times New Roman" w:cs="Times New Roman"/>
          <w:color w:val="FF0000"/>
          <w:sz w:val="24"/>
          <w:szCs w:val="24"/>
          <w:lang w:eastAsia="ko-KR"/>
        </w:rPr>
        <w:t>, for Location Based Services (LBS) and</w:t>
      </w:r>
      <w:r w:rsidRPr="00276096">
        <w:rPr>
          <w:rFonts w:ascii="Times New Roman" w:eastAsia="맑은 고딕" w:hAnsi="Times New Roman" w:cs="Times New Roman"/>
          <w:color w:val="FF0000"/>
          <w:sz w:val="24"/>
          <w:szCs w:val="24"/>
          <w:lang w:eastAsia="ko-KR"/>
        </w:rPr>
        <w:t xml:space="preserve"> Intellige</w:t>
      </w:r>
      <w:r w:rsidR="00913161">
        <w:rPr>
          <w:rFonts w:ascii="Times New Roman" w:eastAsia="맑은 고딕" w:hAnsi="Times New Roman" w:cs="Times New Roman"/>
          <w:color w:val="FF0000"/>
          <w:sz w:val="24"/>
          <w:szCs w:val="24"/>
          <w:lang w:eastAsia="ko-KR"/>
        </w:rPr>
        <w:t>nt Transportation Systems (ITS).</w:t>
      </w:r>
    </w:p>
    <w:p w:rsidR="001279ED" w:rsidRPr="00973E41" w:rsidRDefault="001279ED" w:rsidP="00973E41">
      <w:pPr>
        <w:pStyle w:val="PlainText"/>
        <w:tabs>
          <w:tab w:val="left" w:pos="360"/>
        </w:tabs>
        <w:ind w:left="720"/>
        <w:rPr>
          <w:rFonts w:ascii="Times New Roman" w:eastAsia="맑은 고딕" w:hAnsi="Times New Roman" w:cs="Times New Roman"/>
          <w:color w:val="0070C0"/>
          <w:sz w:val="24"/>
          <w:szCs w:val="24"/>
          <w:lang w:eastAsia="ko-KR"/>
        </w:rPr>
      </w:pPr>
    </w:p>
    <w:p w:rsidR="003F5DAF" w:rsidRPr="00BB7C07" w:rsidRDefault="00BB5C46" w:rsidP="001E79DD">
      <w:pPr>
        <w:pStyle w:val="LetteredList1"/>
        <w:numPr>
          <w:ilvl w:val="0"/>
          <w:numId w:val="16"/>
        </w:numPr>
        <w:rPr>
          <w:szCs w:val="24"/>
        </w:rPr>
      </w:pPr>
      <w:r w:rsidRPr="00BB7C07">
        <w:rPr>
          <w:szCs w:val="24"/>
        </w:rPr>
        <w:t>Multiple vendors and numerous users</w:t>
      </w:r>
    </w:p>
    <w:p w:rsidR="00451D48" w:rsidRPr="00BB7C07" w:rsidRDefault="003508BF" w:rsidP="00507B4A">
      <w:pPr>
        <w:pStyle w:val="PlainText"/>
        <w:ind w:left="720"/>
        <w:jc w:val="both"/>
        <w:rPr>
          <w:rFonts w:ascii="Times New Roman" w:eastAsia="SimSun" w:hAnsi="Times New Roman" w:cs="Times New Roman"/>
          <w:color w:val="000000"/>
          <w:sz w:val="24"/>
          <w:szCs w:val="24"/>
          <w:lang w:eastAsia="ko-KR"/>
        </w:rPr>
      </w:pPr>
      <w:r w:rsidRPr="003508BF">
        <w:rPr>
          <w:rFonts w:ascii="Times New Roman" w:hAnsi="Times New Roman" w:cs="Times New Roman"/>
          <w:color w:val="0070C0"/>
          <w:sz w:val="24"/>
          <w:szCs w:val="24"/>
        </w:rPr>
        <w:t xml:space="preserve">The various institutions and companies participating in the </w:t>
      </w:r>
      <w:r w:rsidR="00E525F7" w:rsidRPr="00E525F7">
        <w:rPr>
          <w:rFonts w:ascii="Times New Roman" w:hAnsi="Times New Roman" w:cs="Times New Roman"/>
          <w:color w:val="FF0000"/>
          <w:sz w:val="24"/>
          <w:szCs w:val="24"/>
        </w:rPr>
        <w:t>Standard for Vehicular OWC Study Group, Standard for Light based Vehicular Communications (LVC) Study Group, Standard for Camera based Vehicular Communications (CVC) Study Group, Standard for Vehicular Camera Communications (VCC) Study Group</w:t>
      </w:r>
      <w:r w:rsidR="00E525F7">
        <w:rPr>
          <w:rFonts w:ascii="Times New Roman" w:hAnsi="Times New Roman" w:cs="Times New Roman"/>
          <w:color w:val="FF0000"/>
          <w:sz w:val="24"/>
          <w:szCs w:val="24"/>
        </w:rPr>
        <w:t xml:space="preserve"> </w:t>
      </w:r>
      <w:r w:rsidRPr="003508BF">
        <w:rPr>
          <w:rFonts w:ascii="Times New Roman" w:hAnsi="Times New Roman" w:cs="Times New Roman"/>
          <w:color w:val="0070C0"/>
          <w:sz w:val="24"/>
          <w:szCs w:val="24"/>
        </w:rPr>
        <w:t xml:space="preserve">demonstrate the broad interest in the utilization of non-fiber based light communication technologies. Participating members in the study group include wireless carriers, system integrators, consumer electronics companies, mobile device manufacturers, lighting manufacturers, silicon providers, potential end users, </w:t>
      </w:r>
      <w:r w:rsidR="00944C97">
        <w:rPr>
          <w:rFonts w:ascii="Times New Roman" w:hAnsi="Times New Roman" w:cs="Times New Roman"/>
          <w:color w:val="0070C0"/>
          <w:sz w:val="24"/>
          <w:szCs w:val="24"/>
        </w:rPr>
        <w:t>a</w:t>
      </w:r>
      <w:r w:rsidRPr="003508BF">
        <w:rPr>
          <w:rFonts w:ascii="Times New Roman" w:hAnsi="Times New Roman" w:cs="Times New Roman"/>
          <w:color w:val="0070C0"/>
          <w:sz w:val="24"/>
          <w:szCs w:val="24"/>
        </w:rPr>
        <w:t>cademic researchers</w:t>
      </w:r>
      <w:r w:rsidR="00944C97">
        <w:rPr>
          <w:rFonts w:ascii="Times New Roman" w:hAnsi="Times New Roman" w:cs="Times New Roman"/>
          <w:color w:val="0070C0"/>
          <w:sz w:val="24"/>
          <w:szCs w:val="24"/>
        </w:rPr>
        <w:t>, and automotive industries</w:t>
      </w:r>
      <w:r w:rsidRPr="003508BF">
        <w:rPr>
          <w:rFonts w:ascii="Times New Roman" w:hAnsi="Times New Roman" w:cs="Times New Roman"/>
          <w:color w:val="0070C0"/>
          <w:sz w:val="24"/>
          <w:szCs w:val="24"/>
        </w:rPr>
        <w:t>.</w:t>
      </w:r>
    </w:p>
    <w:p w:rsidR="00BB5C46" w:rsidRPr="00DB037B" w:rsidRDefault="00BB5C46" w:rsidP="001E79DD">
      <w:pPr>
        <w:pStyle w:val="Heading3"/>
        <w:rPr>
          <w:rFonts w:ascii="Times New Roman" w:hAnsi="Times New Roman"/>
          <w:b/>
          <w:szCs w:val="24"/>
        </w:rPr>
      </w:pPr>
      <w:bookmarkStart w:id="6" w:name="__RefHeading__9706_1012863564"/>
      <w:bookmarkEnd w:id="6"/>
      <w:r w:rsidRPr="00DB037B">
        <w:rPr>
          <w:rFonts w:ascii="Times New Roman" w:hAnsi="Times New Roman"/>
          <w:b/>
          <w:szCs w:val="24"/>
        </w:rPr>
        <w:t>Compatibility</w:t>
      </w:r>
    </w:p>
    <w:p w:rsidR="00BB5C46" w:rsidRPr="00BB7C07" w:rsidRDefault="00BB5C46" w:rsidP="001E79DD">
      <w:pPr>
        <w:pStyle w:val="BodyText"/>
        <w:rPr>
          <w:szCs w:val="24"/>
        </w:rPr>
      </w:pPr>
      <w:r w:rsidRPr="00BB7C07">
        <w:rPr>
          <w:szCs w:val="24"/>
        </w:rPr>
        <w:t xml:space="preserve">Each proposed IEEE 802 LMSC standard should be in conformance with IEEE </w:t>
      </w:r>
      <w:proofErr w:type="spellStart"/>
      <w:r w:rsidRPr="00BB7C07">
        <w:rPr>
          <w:szCs w:val="24"/>
        </w:rPr>
        <w:t>Std</w:t>
      </w:r>
      <w:proofErr w:type="spellEnd"/>
      <w:r w:rsidRPr="00BB7C07">
        <w:rPr>
          <w:szCs w:val="24"/>
        </w:rPr>
        <w:t xml:space="preserve"> 802, IEEE 802.1AC, and IEEE 802.1Q. If any variances in conformance emerge, they shall be thoroughly disclosed and reviewed with IEEE 802.1 WG prior to submitting a PAR to the Sponsor.</w:t>
      </w:r>
    </w:p>
    <w:p w:rsidR="00F416CC" w:rsidRPr="00BB7C07" w:rsidRDefault="00BB5C46" w:rsidP="00EF7CB3">
      <w:pPr>
        <w:pStyle w:val="LetteredList1"/>
        <w:numPr>
          <w:ilvl w:val="0"/>
          <w:numId w:val="17"/>
        </w:numPr>
        <w:rPr>
          <w:color w:val="0070C0"/>
          <w:szCs w:val="24"/>
        </w:rPr>
      </w:pPr>
      <w:r w:rsidRPr="00BB7C07">
        <w:rPr>
          <w:szCs w:val="24"/>
        </w:rPr>
        <w:t xml:space="preserve">Will the proposed standard comply with IEEE </w:t>
      </w:r>
      <w:proofErr w:type="spellStart"/>
      <w:r w:rsidRPr="00BB7C07">
        <w:rPr>
          <w:szCs w:val="24"/>
        </w:rPr>
        <w:t>Std</w:t>
      </w:r>
      <w:proofErr w:type="spellEnd"/>
      <w:r w:rsidRPr="00BB7C07">
        <w:rPr>
          <w:szCs w:val="24"/>
        </w:rPr>
        <w:t xml:space="preserve"> 802, IEEE </w:t>
      </w:r>
      <w:proofErr w:type="spellStart"/>
      <w:r w:rsidRPr="00BB7C07">
        <w:rPr>
          <w:szCs w:val="24"/>
        </w:rPr>
        <w:t>Std</w:t>
      </w:r>
      <w:proofErr w:type="spellEnd"/>
      <w:r w:rsidRPr="00BB7C07">
        <w:rPr>
          <w:szCs w:val="24"/>
        </w:rPr>
        <w:t xml:space="preserve"> 802.1AC and IEEE </w:t>
      </w:r>
      <w:proofErr w:type="spellStart"/>
      <w:r w:rsidRPr="00BB7C07">
        <w:rPr>
          <w:szCs w:val="24"/>
        </w:rPr>
        <w:t>Std</w:t>
      </w:r>
      <w:proofErr w:type="spellEnd"/>
      <w:r w:rsidRPr="00BB7C07">
        <w:rPr>
          <w:szCs w:val="24"/>
        </w:rPr>
        <w:t xml:space="preserve"> 802.1Q?</w:t>
      </w:r>
      <w:r w:rsidR="00EF7CB3" w:rsidRPr="00BB7C07">
        <w:rPr>
          <w:szCs w:val="24"/>
        </w:rPr>
        <w:t xml:space="preserve"> </w:t>
      </w:r>
      <w:r w:rsidR="00EF7CB3" w:rsidRPr="00BB7C07">
        <w:rPr>
          <w:color w:val="0070C0"/>
          <w:szCs w:val="24"/>
        </w:rPr>
        <w:t xml:space="preserve"> </w:t>
      </w:r>
      <w:r w:rsidR="002A6C3F" w:rsidRPr="00BB7C07">
        <w:rPr>
          <w:color w:val="0070C0"/>
          <w:szCs w:val="24"/>
        </w:rPr>
        <w:t>Yes</w:t>
      </w:r>
    </w:p>
    <w:p w:rsidR="002A6C3F" w:rsidRPr="00BB7C07" w:rsidRDefault="00BB5C46" w:rsidP="001E79DD">
      <w:pPr>
        <w:pStyle w:val="LetteredList1"/>
        <w:numPr>
          <w:ilvl w:val="0"/>
          <w:numId w:val="17"/>
        </w:numPr>
        <w:rPr>
          <w:szCs w:val="24"/>
        </w:rPr>
      </w:pPr>
      <w:r w:rsidRPr="00BB7C07">
        <w:rPr>
          <w:szCs w:val="24"/>
        </w:rPr>
        <w:t>If the answer to a) is no, supply the r</w:t>
      </w:r>
      <w:r w:rsidR="00F20A8A" w:rsidRPr="00BB7C07">
        <w:rPr>
          <w:szCs w:val="24"/>
        </w:rPr>
        <w:t>esponse from the IEEE 802.1 WG</w:t>
      </w:r>
      <w:bookmarkStart w:id="7" w:name="__RefHeading__9708_1012863564"/>
      <w:bookmarkEnd w:id="7"/>
      <w:r w:rsidR="00F83903" w:rsidRPr="00BB7C07">
        <w:rPr>
          <w:szCs w:val="24"/>
        </w:rPr>
        <w:t xml:space="preserve"> </w:t>
      </w:r>
    </w:p>
    <w:p w:rsidR="002A6C3F" w:rsidRPr="00DB037B" w:rsidRDefault="002A6C3F" w:rsidP="00505EDB">
      <w:pPr>
        <w:pStyle w:val="Heading3"/>
        <w:rPr>
          <w:rFonts w:ascii="Times New Roman" w:hAnsi="Times New Roman"/>
          <w:b/>
          <w:szCs w:val="24"/>
        </w:rPr>
      </w:pPr>
      <w:r w:rsidRPr="00DB037B">
        <w:rPr>
          <w:rFonts w:ascii="Times New Roman" w:hAnsi="Times New Roman"/>
          <w:b/>
          <w:szCs w:val="24"/>
        </w:rPr>
        <w:t xml:space="preserve">Distinct Identity </w:t>
      </w:r>
    </w:p>
    <w:p w:rsidR="00BB5C46" w:rsidRPr="00BB7C07" w:rsidRDefault="00BB5C46" w:rsidP="001E79DD">
      <w:pPr>
        <w:pStyle w:val="BodyText"/>
        <w:rPr>
          <w:rFonts w:eastAsia="SimSun"/>
          <w:szCs w:val="24"/>
        </w:rPr>
      </w:pPr>
      <w:r w:rsidRPr="00BB7C07">
        <w:rPr>
          <w:szCs w:val="24"/>
        </w:rPr>
        <w:t>Each proposed IEEE 802 LMSC standard shall provide evidence of a distinct identity. Identify standards and standards projects with similar scopes and for each one describe why the proposed project is substantially different.</w:t>
      </w:r>
    </w:p>
    <w:p w:rsidR="00914330" w:rsidRPr="00A16B38" w:rsidRDefault="00E87445" w:rsidP="001E4787">
      <w:pPr>
        <w:pStyle w:val="PlainText"/>
        <w:tabs>
          <w:tab w:val="left" w:pos="360"/>
        </w:tabs>
        <w:ind w:left="360"/>
        <w:jc w:val="both"/>
        <w:rPr>
          <w:rFonts w:ascii="Times New Roman" w:hAnsi="Times New Roman" w:cs="Times New Roman"/>
          <w:color w:val="FF0000"/>
          <w:sz w:val="24"/>
          <w:szCs w:val="24"/>
        </w:rPr>
      </w:pPr>
      <w:r w:rsidRPr="00E87445">
        <w:rPr>
          <w:rFonts w:ascii="Times New Roman" w:hAnsi="Times New Roman" w:cs="Times New Roman"/>
          <w:color w:val="FF0000"/>
          <w:sz w:val="24"/>
          <w:szCs w:val="24"/>
        </w:rPr>
        <w:t>With the</w:t>
      </w:r>
      <w:r w:rsidR="00913161">
        <w:rPr>
          <w:rFonts w:ascii="Times New Roman" w:hAnsi="Times New Roman" w:cs="Times New Roman"/>
          <w:color w:val="FF0000"/>
          <w:sz w:val="24"/>
          <w:szCs w:val="24"/>
        </w:rPr>
        <w:t xml:space="preserve"> outdoor condition</w:t>
      </w:r>
      <w:r w:rsidRPr="00E87445">
        <w:rPr>
          <w:rFonts w:ascii="Times New Roman" w:hAnsi="Times New Roman" w:cs="Times New Roman"/>
          <w:color w:val="FF0000"/>
          <w:sz w:val="24"/>
          <w:szCs w:val="24"/>
        </w:rPr>
        <w:t>, this project is distinguishable from all other IEEE 802 standards due to its unique spectral band from 190nm to 10,000nm in wavelength and the fact that i</w:t>
      </w:r>
      <w:r w:rsidR="00913161">
        <w:rPr>
          <w:rFonts w:ascii="Times New Roman" w:hAnsi="Times New Roman" w:cs="Times New Roman"/>
          <w:color w:val="FF0000"/>
          <w:sz w:val="24"/>
          <w:szCs w:val="24"/>
        </w:rPr>
        <w:t>t is physical media independent</w:t>
      </w:r>
      <w:r w:rsidRPr="00E87445">
        <w:rPr>
          <w:rFonts w:ascii="Times New Roman" w:hAnsi="Times New Roman" w:cs="Times New Roman"/>
          <w:color w:val="FF0000"/>
          <w:sz w:val="24"/>
          <w:szCs w:val="24"/>
        </w:rPr>
        <w:t xml:space="preserve">. </w:t>
      </w:r>
      <w:r w:rsidR="00D95C0B" w:rsidRPr="00D95C0B">
        <w:rPr>
          <w:rFonts w:ascii="Times New Roman" w:hAnsi="Times New Roman" w:cs="Times New Roman"/>
          <w:color w:val="00B050"/>
          <w:sz w:val="24"/>
          <w:szCs w:val="24"/>
        </w:rPr>
        <w:t>Due to the safety issue</w:t>
      </w:r>
      <w:r w:rsidR="00D95C0B">
        <w:rPr>
          <w:rFonts w:ascii="Times New Roman" w:hAnsi="Times New Roman" w:cs="Times New Roman"/>
          <w:color w:val="00B050"/>
          <w:sz w:val="24"/>
          <w:szCs w:val="24"/>
        </w:rPr>
        <w:t>s</w:t>
      </w:r>
      <w:r w:rsidR="00D95C0B" w:rsidRPr="00D95C0B">
        <w:rPr>
          <w:rFonts w:ascii="Times New Roman" w:hAnsi="Times New Roman" w:cs="Times New Roman"/>
          <w:color w:val="00B050"/>
          <w:sz w:val="24"/>
          <w:szCs w:val="24"/>
        </w:rPr>
        <w:t xml:space="preserve"> using optical channel for ITS system</w:t>
      </w:r>
      <w:r w:rsidR="00D95C0B">
        <w:rPr>
          <w:rFonts w:ascii="Times New Roman" w:hAnsi="Times New Roman" w:cs="Times New Roman"/>
          <w:color w:val="00B050"/>
          <w:sz w:val="24"/>
          <w:szCs w:val="24"/>
        </w:rPr>
        <w:t>,</w:t>
      </w:r>
      <w:r w:rsidR="00D95C0B" w:rsidRPr="00D95C0B">
        <w:rPr>
          <w:rFonts w:ascii="Times New Roman" w:hAnsi="Times New Roman" w:cs="Times New Roman"/>
          <w:color w:val="00B050"/>
          <w:sz w:val="24"/>
          <w:szCs w:val="24"/>
        </w:rPr>
        <w:t xml:space="preserve"> </w:t>
      </w:r>
      <w:r w:rsidR="00D95C0B" w:rsidRPr="00D95C0B">
        <w:rPr>
          <w:rFonts w:ascii="Times New Roman" w:hAnsi="Times New Roman" w:cs="Times New Roman"/>
          <w:color w:val="00B050"/>
          <w:sz w:val="24"/>
          <w:szCs w:val="24"/>
        </w:rPr>
        <w:lastRenderedPageBreak/>
        <w:t xml:space="preserve">the project focuses on the </w:t>
      </w:r>
      <w:r w:rsidR="00DE3424" w:rsidRPr="00A03688">
        <w:rPr>
          <w:rFonts w:ascii="Times New Roman" w:hAnsi="Times New Roman" w:cs="Times New Roman"/>
          <w:color w:val="FF0000"/>
          <w:sz w:val="24"/>
          <w:szCs w:val="24"/>
        </w:rPr>
        <w:t xml:space="preserve">Vehicular </w:t>
      </w:r>
      <w:r w:rsidR="00D95C0B" w:rsidRPr="00D95C0B">
        <w:rPr>
          <w:rFonts w:ascii="Times New Roman" w:hAnsi="Times New Roman" w:cs="Times New Roman"/>
          <w:color w:val="00B050"/>
          <w:sz w:val="24"/>
          <w:szCs w:val="24"/>
        </w:rPr>
        <w:t xml:space="preserve">communication with two topologies </w:t>
      </w:r>
      <w:r w:rsidR="00DE3424" w:rsidRPr="00D95C0B">
        <w:rPr>
          <w:rFonts w:ascii="Times New Roman" w:hAnsi="Times New Roman" w:cs="Times New Roman"/>
          <w:color w:val="00B050"/>
          <w:sz w:val="24"/>
          <w:szCs w:val="24"/>
        </w:rPr>
        <w:t>(</w:t>
      </w:r>
      <w:r w:rsidR="00DE3424" w:rsidRPr="00A03688">
        <w:rPr>
          <w:rFonts w:ascii="Times New Roman" w:hAnsi="Times New Roman" w:cs="Times New Roman"/>
          <w:color w:val="FF0000"/>
          <w:sz w:val="24"/>
          <w:szCs w:val="24"/>
        </w:rPr>
        <w:t xml:space="preserve">Vehicular </w:t>
      </w:r>
      <w:r w:rsidR="00D95C0B" w:rsidRPr="00D95C0B">
        <w:rPr>
          <w:rFonts w:ascii="Times New Roman" w:hAnsi="Times New Roman" w:cs="Times New Roman"/>
          <w:color w:val="00B050"/>
          <w:sz w:val="24"/>
          <w:szCs w:val="24"/>
        </w:rPr>
        <w:t xml:space="preserve">to </w:t>
      </w:r>
      <w:r w:rsidR="00DE3424" w:rsidRPr="00A03688">
        <w:rPr>
          <w:rFonts w:ascii="Times New Roman" w:hAnsi="Times New Roman" w:cs="Times New Roman"/>
          <w:color w:val="FF0000"/>
          <w:sz w:val="24"/>
          <w:szCs w:val="24"/>
        </w:rPr>
        <w:t xml:space="preserve">Vehicular </w:t>
      </w:r>
      <w:r w:rsidR="00D95C0B" w:rsidRPr="00D95C0B">
        <w:rPr>
          <w:rFonts w:ascii="Times New Roman" w:hAnsi="Times New Roman" w:cs="Times New Roman"/>
          <w:color w:val="00B050"/>
          <w:sz w:val="24"/>
          <w:szCs w:val="24"/>
        </w:rPr>
        <w:t>and Infrastructure</w:t>
      </w:r>
      <w:r w:rsidR="001E4787">
        <w:rPr>
          <w:rFonts w:ascii="Times New Roman" w:hAnsi="Times New Roman" w:cs="Times New Roman"/>
          <w:color w:val="00B050"/>
          <w:sz w:val="24"/>
          <w:szCs w:val="24"/>
        </w:rPr>
        <w:t xml:space="preserve"> to </w:t>
      </w:r>
      <w:r w:rsidR="00DE3424" w:rsidRPr="00A03688">
        <w:rPr>
          <w:rFonts w:ascii="Times New Roman" w:hAnsi="Times New Roman" w:cs="Times New Roman"/>
          <w:color w:val="FF0000"/>
          <w:sz w:val="24"/>
          <w:szCs w:val="24"/>
        </w:rPr>
        <w:t>Vehicular</w:t>
      </w:r>
      <w:r w:rsidR="00D95C0B" w:rsidRPr="00D95C0B">
        <w:rPr>
          <w:rFonts w:ascii="Times New Roman" w:hAnsi="Times New Roman" w:cs="Times New Roman"/>
          <w:color w:val="00B050"/>
          <w:sz w:val="24"/>
          <w:szCs w:val="24"/>
        </w:rPr>
        <w:t>)</w:t>
      </w:r>
      <w:r w:rsidR="00D95C0B">
        <w:rPr>
          <w:rFonts w:ascii="Times New Roman" w:hAnsi="Times New Roman" w:cs="Times New Roman"/>
          <w:color w:val="00B050"/>
          <w:sz w:val="24"/>
          <w:szCs w:val="24"/>
        </w:rPr>
        <w:t>.</w:t>
      </w:r>
      <w:bookmarkStart w:id="8" w:name="_GoBack"/>
      <w:bookmarkEnd w:id="8"/>
      <w:r w:rsidR="00D95C0B">
        <w:rPr>
          <w:rFonts w:ascii="Times New Roman" w:hAnsi="Times New Roman" w:cs="Times New Roman"/>
          <w:color w:val="00B050"/>
          <w:sz w:val="24"/>
          <w:szCs w:val="24"/>
        </w:rPr>
        <w:t xml:space="preserve"> </w:t>
      </w:r>
      <w:r w:rsidR="00D95C0B">
        <w:rPr>
          <w:rFonts w:ascii="Times New Roman" w:hAnsi="Times New Roman" w:cs="Times New Roman"/>
          <w:color w:val="FF0000"/>
          <w:sz w:val="24"/>
          <w:szCs w:val="24"/>
        </w:rPr>
        <w:t>T</w:t>
      </w:r>
      <w:r w:rsidR="00A16B38">
        <w:rPr>
          <w:rFonts w:ascii="Times New Roman" w:hAnsi="Times New Roman" w:cs="Times New Roman"/>
          <w:color w:val="FF0000"/>
          <w:sz w:val="24"/>
          <w:szCs w:val="24"/>
        </w:rPr>
        <w:t xml:space="preserve">he standard </w:t>
      </w:r>
      <w:r w:rsidR="00A16B38" w:rsidRPr="00A16B38">
        <w:rPr>
          <w:rFonts w:ascii="Times New Roman" w:hAnsi="Times New Roman" w:cs="Times New Roman"/>
          <w:color w:val="FF0000"/>
          <w:sz w:val="24"/>
          <w:szCs w:val="24"/>
        </w:rPr>
        <w:t>includes adaptation to varying channel conditions and maintaining connectivity during mobility</w:t>
      </w:r>
      <w:r w:rsidR="00A16B38">
        <w:rPr>
          <w:rFonts w:ascii="Times New Roman" w:hAnsi="Times New Roman" w:cs="Times New Roman"/>
          <w:color w:val="FF0000"/>
          <w:sz w:val="24"/>
          <w:szCs w:val="24"/>
        </w:rPr>
        <w:t>. Also, far distance and multi links are supported.</w:t>
      </w:r>
    </w:p>
    <w:p w:rsidR="00BB5C46" w:rsidRPr="00DB037B" w:rsidRDefault="00BB5C46" w:rsidP="001E79DD">
      <w:pPr>
        <w:pStyle w:val="Heading3"/>
        <w:rPr>
          <w:rFonts w:ascii="Times New Roman" w:hAnsi="Times New Roman"/>
          <w:b/>
          <w:szCs w:val="24"/>
        </w:rPr>
      </w:pPr>
      <w:bookmarkStart w:id="9" w:name="__RefHeading__9710_1012863564"/>
      <w:bookmarkEnd w:id="9"/>
      <w:r w:rsidRPr="00DB037B">
        <w:rPr>
          <w:rFonts w:ascii="Times New Roman" w:hAnsi="Times New Roman"/>
          <w:b/>
          <w:szCs w:val="24"/>
        </w:rPr>
        <w:t>Technical Feasibility</w:t>
      </w:r>
    </w:p>
    <w:p w:rsidR="00BB5C46" w:rsidRPr="00BB7C07" w:rsidRDefault="00BB5C46" w:rsidP="001E79DD">
      <w:pPr>
        <w:pStyle w:val="BodyText"/>
        <w:rPr>
          <w:szCs w:val="24"/>
        </w:rPr>
      </w:pPr>
      <w:r w:rsidRPr="00BB7C07">
        <w:rPr>
          <w:szCs w:val="24"/>
        </w:rPr>
        <w:t>Each proposed IEEE 802 LMSC standard shall provide evidence that the project is technically feasible within the time frame of the project. At a minimum, address the following items to demonstrate technical feasibility:</w:t>
      </w:r>
    </w:p>
    <w:p w:rsidR="007E7E50" w:rsidRPr="00BB7C07" w:rsidRDefault="00BB5C46" w:rsidP="001E79DD">
      <w:pPr>
        <w:pStyle w:val="LetteredList1"/>
        <w:numPr>
          <w:ilvl w:val="0"/>
          <w:numId w:val="18"/>
        </w:numPr>
        <w:rPr>
          <w:color w:val="0070C0"/>
          <w:szCs w:val="24"/>
        </w:rPr>
      </w:pPr>
      <w:r w:rsidRPr="00DB037B">
        <w:rPr>
          <w:szCs w:val="24"/>
        </w:rPr>
        <w:t>Demonstrated system feasibility</w:t>
      </w:r>
      <w:r w:rsidR="00064BD9" w:rsidRPr="00DB037B">
        <w:rPr>
          <w:szCs w:val="24"/>
        </w:rPr>
        <w:t>:</w:t>
      </w:r>
      <w:r w:rsidR="00064BD9" w:rsidRPr="00BB7C07">
        <w:rPr>
          <w:b/>
          <w:szCs w:val="24"/>
        </w:rPr>
        <w:t xml:space="preserve"> </w:t>
      </w:r>
      <w:r w:rsidR="00064BD9" w:rsidRPr="00BB7C07">
        <w:rPr>
          <w:szCs w:val="24"/>
        </w:rPr>
        <w:br/>
      </w:r>
      <w:r w:rsidR="007E7E50" w:rsidRPr="00BB7C07">
        <w:rPr>
          <w:color w:val="0070C0"/>
          <w:szCs w:val="24"/>
        </w:rPr>
        <w:t xml:space="preserve">There have been sufficient test results, demonstrations, </w:t>
      </w:r>
      <w:r w:rsidR="00992AEE" w:rsidRPr="00BB7C07">
        <w:rPr>
          <w:color w:val="0070C0"/>
          <w:szCs w:val="24"/>
        </w:rPr>
        <w:t xml:space="preserve">measurements </w:t>
      </w:r>
      <w:r w:rsidR="007E7E50" w:rsidRPr="00BB7C07">
        <w:rPr>
          <w:color w:val="0070C0"/>
          <w:szCs w:val="24"/>
        </w:rPr>
        <w:t>and simulations</w:t>
      </w:r>
      <w:r w:rsidR="009D7741" w:rsidRPr="00BB7C07">
        <w:rPr>
          <w:color w:val="0070C0"/>
          <w:szCs w:val="24"/>
        </w:rPr>
        <w:t>, both academic and commercial,</w:t>
      </w:r>
      <w:r w:rsidR="007E7E50" w:rsidRPr="00BB7C07">
        <w:rPr>
          <w:color w:val="0070C0"/>
          <w:szCs w:val="24"/>
        </w:rPr>
        <w:t xml:space="preserve"> verifying that </w:t>
      </w:r>
      <w:r w:rsidR="00B94D68" w:rsidRPr="00BB7C07">
        <w:rPr>
          <w:color w:val="0070C0"/>
          <w:szCs w:val="24"/>
        </w:rPr>
        <w:t xml:space="preserve">optical wireless communication </w:t>
      </w:r>
      <w:r w:rsidR="00260B2C" w:rsidRPr="00BB7C07">
        <w:rPr>
          <w:color w:val="0070C0"/>
          <w:szCs w:val="24"/>
        </w:rPr>
        <w:t>capabilities needed for this standard</w:t>
      </w:r>
      <w:r w:rsidR="007E7E50" w:rsidRPr="00BB7C07">
        <w:rPr>
          <w:color w:val="0070C0"/>
          <w:szCs w:val="24"/>
        </w:rPr>
        <w:t xml:space="preserve"> are feasible.</w:t>
      </w:r>
    </w:p>
    <w:p w:rsidR="00BB5C46" w:rsidRPr="00DB037B" w:rsidRDefault="00BB5C46" w:rsidP="001E79DD">
      <w:pPr>
        <w:pStyle w:val="LetteredList1"/>
        <w:numPr>
          <w:ilvl w:val="0"/>
          <w:numId w:val="0"/>
        </w:numPr>
        <w:ind w:left="720"/>
        <w:rPr>
          <w:szCs w:val="24"/>
        </w:rPr>
      </w:pPr>
    </w:p>
    <w:p w:rsidR="00BB5C46" w:rsidRPr="00DB037B" w:rsidRDefault="00BB5C46" w:rsidP="001E79DD">
      <w:pPr>
        <w:pStyle w:val="LetteredList1"/>
        <w:numPr>
          <w:ilvl w:val="0"/>
          <w:numId w:val="18"/>
        </w:numPr>
        <w:rPr>
          <w:szCs w:val="24"/>
        </w:rPr>
      </w:pPr>
      <w:r w:rsidRPr="00DB037B">
        <w:rPr>
          <w:szCs w:val="24"/>
        </w:rPr>
        <w:t>Proven similar technology via testing, modeling, simulation, etc.</w:t>
      </w:r>
    </w:p>
    <w:p w:rsidR="007E7E50" w:rsidRPr="00BB7C07" w:rsidRDefault="007E7E50" w:rsidP="001E79DD">
      <w:pPr>
        <w:pStyle w:val="ListParagraph"/>
        <w:ind w:left="709" w:firstLineChars="0" w:firstLine="0"/>
        <w:rPr>
          <w:rFonts w:eastAsia="SimSun"/>
          <w:color w:val="0070C0"/>
          <w:szCs w:val="24"/>
        </w:rPr>
      </w:pPr>
      <w:r w:rsidRPr="00BB7C07">
        <w:rPr>
          <w:color w:val="0070C0"/>
          <w:szCs w:val="24"/>
        </w:rPr>
        <w:t xml:space="preserve">The components used for </w:t>
      </w:r>
      <w:r w:rsidR="00B94D68" w:rsidRPr="00BB7C07">
        <w:rPr>
          <w:color w:val="0070C0"/>
          <w:szCs w:val="24"/>
        </w:rPr>
        <w:t>optical wireless communication</w:t>
      </w:r>
      <w:r w:rsidRPr="00BB7C07">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BB7C07">
        <w:rPr>
          <w:rFonts w:eastAsia="SimSun"/>
          <w:color w:val="0070C0"/>
          <w:szCs w:val="24"/>
        </w:rPr>
        <w:t>.</w:t>
      </w:r>
    </w:p>
    <w:p w:rsidR="00BB5C46" w:rsidRPr="00DB037B" w:rsidRDefault="00BB5C46" w:rsidP="001E79DD">
      <w:pPr>
        <w:pStyle w:val="Heading3"/>
        <w:rPr>
          <w:rFonts w:ascii="Times New Roman" w:hAnsi="Times New Roman"/>
          <w:b/>
          <w:szCs w:val="24"/>
        </w:rPr>
      </w:pPr>
      <w:bookmarkStart w:id="10" w:name="__RefHeading__9712_1012863564"/>
      <w:bookmarkEnd w:id="10"/>
      <w:r w:rsidRPr="00DB037B">
        <w:rPr>
          <w:rFonts w:ascii="Times New Roman" w:hAnsi="Times New Roman"/>
          <w:b/>
          <w:szCs w:val="24"/>
        </w:rPr>
        <w:t>Economic Feasibility</w:t>
      </w:r>
    </w:p>
    <w:p w:rsidR="00BB5C46" w:rsidRPr="00BB7C07" w:rsidRDefault="00BB5C46" w:rsidP="001E79DD">
      <w:pPr>
        <w:pStyle w:val="BodyText"/>
        <w:rPr>
          <w:szCs w:val="24"/>
        </w:rPr>
      </w:pPr>
      <w:r w:rsidRPr="00BB7C07">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DB037B" w:rsidRDefault="00BB5C46" w:rsidP="001E79DD">
      <w:pPr>
        <w:pStyle w:val="LetteredList1"/>
        <w:rPr>
          <w:szCs w:val="24"/>
        </w:rPr>
      </w:pPr>
      <w:r w:rsidRPr="00DB037B">
        <w:rPr>
          <w:szCs w:val="24"/>
        </w:rPr>
        <w:t>Balanced costs (infrastructure versus attached stations)</w:t>
      </w:r>
    </w:p>
    <w:p w:rsidR="00DF41A3" w:rsidRPr="00DB037B" w:rsidRDefault="00260B2C" w:rsidP="001E79DD">
      <w:pPr>
        <w:pStyle w:val="LetteredList1"/>
        <w:numPr>
          <w:ilvl w:val="0"/>
          <w:numId w:val="0"/>
        </w:numPr>
        <w:ind w:left="720"/>
        <w:rPr>
          <w:szCs w:val="24"/>
        </w:rPr>
      </w:pPr>
      <w:r w:rsidRPr="00DB037B">
        <w:rPr>
          <w:color w:val="0070C0"/>
          <w:szCs w:val="24"/>
        </w:rPr>
        <w:t>Similar to the installation of Ethernet, 802.15.4, or 802.11 based networks. In other words very reasonable in terms of the required functionality</w:t>
      </w:r>
      <w:r w:rsidR="00AC722F" w:rsidRPr="00DB037B">
        <w:rPr>
          <w:color w:val="FF0000"/>
          <w:szCs w:val="24"/>
        </w:rPr>
        <w:t>.</w:t>
      </w:r>
    </w:p>
    <w:p w:rsidR="007B66C7" w:rsidRPr="00DB037B" w:rsidRDefault="00BB5C46" w:rsidP="001E79DD">
      <w:pPr>
        <w:pStyle w:val="LetteredList1"/>
        <w:rPr>
          <w:szCs w:val="24"/>
        </w:rPr>
      </w:pPr>
      <w:r w:rsidRPr="00DB037B">
        <w:rPr>
          <w:szCs w:val="24"/>
        </w:rPr>
        <w:t>Known cost factors</w:t>
      </w:r>
    </w:p>
    <w:p w:rsidR="00260B2C" w:rsidRPr="00DB037B" w:rsidRDefault="00260B2C" w:rsidP="001E79DD">
      <w:pPr>
        <w:pStyle w:val="LetteredList1"/>
        <w:numPr>
          <w:ilvl w:val="0"/>
          <w:numId w:val="0"/>
        </w:numPr>
        <w:ind w:left="720"/>
        <w:rPr>
          <w:rFonts w:eastAsia="맑은 고딕"/>
          <w:color w:val="0070C0"/>
          <w:szCs w:val="24"/>
          <w:lang w:eastAsia="ko-KR"/>
        </w:rPr>
      </w:pPr>
      <w:r w:rsidRPr="00DB037B">
        <w:rPr>
          <w:color w:val="0070C0"/>
          <w:szCs w:val="24"/>
        </w:rPr>
        <w:t>OW</w:t>
      </w:r>
      <w:r w:rsidR="00BF154D" w:rsidRPr="00DB037B">
        <w:rPr>
          <w:color w:val="0070C0"/>
          <w:szCs w:val="24"/>
        </w:rPr>
        <w:t>C</w:t>
      </w:r>
      <w:r w:rsidRPr="00DB037B">
        <w:rPr>
          <w:color w:val="0070C0"/>
          <w:szCs w:val="24"/>
        </w:rPr>
        <w:t xml:space="preserve"> technology is well characterized in terms of cost and</w:t>
      </w:r>
      <w:r w:rsidR="009D7741" w:rsidRPr="00DB037B">
        <w:rPr>
          <w:color w:val="0070C0"/>
          <w:szCs w:val="24"/>
        </w:rPr>
        <w:t xml:space="preserve"> is intended for devices, such as</w:t>
      </w:r>
      <w:r w:rsidRPr="00DB037B">
        <w:rPr>
          <w:color w:val="0070C0"/>
          <w:szCs w:val="24"/>
        </w:rPr>
        <w:t xml:space="preserve"> fixed assets and </w:t>
      </w:r>
      <w:r w:rsidR="009D7741" w:rsidRPr="00DB037B">
        <w:rPr>
          <w:color w:val="0070C0"/>
          <w:szCs w:val="24"/>
        </w:rPr>
        <w:t xml:space="preserve">mobile devices, which are </w:t>
      </w:r>
      <w:r w:rsidRPr="00DB037B">
        <w:rPr>
          <w:color w:val="0070C0"/>
          <w:szCs w:val="24"/>
        </w:rPr>
        <w:t xml:space="preserve">also </w:t>
      </w:r>
      <w:r w:rsidR="009D7741" w:rsidRPr="00DB037B">
        <w:rPr>
          <w:color w:val="0070C0"/>
          <w:szCs w:val="24"/>
        </w:rPr>
        <w:t xml:space="preserve">well known and characterized in terms of cost. </w:t>
      </w:r>
    </w:p>
    <w:p w:rsidR="00840340" w:rsidRPr="00DB037B" w:rsidRDefault="00BB5C46" w:rsidP="001E79DD">
      <w:pPr>
        <w:pStyle w:val="LetteredList1"/>
        <w:rPr>
          <w:szCs w:val="24"/>
        </w:rPr>
      </w:pPr>
      <w:r w:rsidRPr="00DB037B">
        <w:rPr>
          <w:szCs w:val="24"/>
        </w:rPr>
        <w:t>Consideration of installation costs.</w:t>
      </w:r>
    </w:p>
    <w:p w:rsidR="009A7CE7" w:rsidRPr="00DB037B" w:rsidRDefault="00260B2C" w:rsidP="001E79DD">
      <w:pPr>
        <w:pStyle w:val="LetteredList1"/>
        <w:numPr>
          <w:ilvl w:val="0"/>
          <w:numId w:val="0"/>
        </w:numPr>
        <w:ind w:left="720"/>
        <w:rPr>
          <w:color w:val="FF0000"/>
          <w:szCs w:val="24"/>
        </w:rPr>
      </w:pPr>
      <w:r w:rsidRPr="00DB037B">
        <w:rPr>
          <w:color w:val="0070C0"/>
          <w:szCs w:val="24"/>
        </w:rPr>
        <w:t>See a)</w:t>
      </w:r>
    </w:p>
    <w:p w:rsidR="00992AEE" w:rsidRPr="00DB037B" w:rsidRDefault="00BB5C46" w:rsidP="00471896">
      <w:pPr>
        <w:pStyle w:val="LetteredList1"/>
        <w:rPr>
          <w:iCs/>
          <w:color w:val="0070C0"/>
          <w:szCs w:val="24"/>
        </w:rPr>
      </w:pPr>
      <w:r w:rsidRPr="00DB037B">
        <w:rPr>
          <w:szCs w:val="24"/>
        </w:rPr>
        <w:t>Consideration of operational costs (e.g., energy consumption).</w:t>
      </w:r>
      <w:r w:rsidR="009A7CE7" w:rsidRPr="00DB037B">
        <w:rPr>
          <w:szCs w:val="24"/>
        </w:rPr>
        <w:br/>
      </w:r>
      <w:r w:rsidR="0006397A" w:rsidRPr="00DB037B">
        <w:rPr>
          <w:iCs/>
          <w:color w:val="0070C0"/>
          <w:szCs w:val="24"/>
        </w:rPr>
        <w:t>The added energy cost to support OWC is minimal</w:t>
      </w:r>
    </w:p>
    <w:p w:rsidR="00BB5C46" w:rsidRPr="00DB037B" w:rsidRDefault="00BB5C46" w:rsidP="001E79DD">
      <w:pPr>
        <w:pStyle w:val="LetteredList1"/>
        <w:rPr>
          <w:szCs w:val="24"/>
        </w:rPr>
      </w:pPr>
      <w:r w:rsidRPr="00DB037B">
        <w:rPr>
          <w:szCs w:val="24"/>
        </w:rPr>
        <w:t>Other areas, as appropriate.</w:t>
      </w:r>
    </w:p>
    <w:p w:rsidR="0069541D" w:rsidRPr="00DB037B" w:rsidRDefault="00E320E3" w:rsidP="001E79DD">
      <w:pPr>
        <w:pStyle w:val="LetteredList1"/>
        <w:numPr>
          <w:ilvl w:val="0"/>
          <w:numId w:val="0"/>
        </w:numPr>
        <w:ind w:left="720"/>
        <w:rPr>
          <w:color w:val="0070C0"/>
          <w:szCs w:val="24"/>
        </w:rPr>
      </w:pPr>
      <w:r w:rsidRPr="00DB037B">
        <w:rPr>
          <w:color w:val="0070C0"/>
          <w:szCs w:val="24"/>
        </w:rPr>
        <w:t>None</w:t>
      </w:r>
    </w:p>
    <w:sectPr w:rsidR="0069541D" w:rsidRPr="00DB037B" w:rsidSect="00B52423">
      <w:headerReference w:type="default" r:id="rId9"/>
      <w:footerReference w:type="default" r:id="rId10"/>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A2" w:rsidRDefault="00F249A2">
      <w:r>
        <w:separator/>
      </w:r>
    </w:p>
  </w:endnote>
  <w:endnote w:type="continuationSeparator" w:id="0">
    <w:p w:rsidR="00F249A2" w:rsidRDefault="00F2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0000400000000000000"/>
    <w:charset w:val="01"/>
    <w:family w:val="roman"/>
    <w:notTrueType/>
    <w:pitch w:val="variable"/>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82D" w:rsidRDefault="00DB782D" w:rsidP="00DB782D">
    <w:pPr>
      <w:pStyle w:val="Footer"/>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p>
  <w:p w:rsidR="00DB782D" w:rsidRPr="00DB782D" w:rsidRDefault="00DB782D" w:rsidP="00DB7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A2" w:rsidRDefault="00F249A2">
      <w:r>
        <w:separator/>
      </w:r>
    </w:p>
  </w:footnote>
  <w:footnote w:type="continuationSeparator" w:id="0">
    <w:p w:rsidR="00F249A2" w:rsidRDefault="00F2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38" w:rsidRPr="00DB782D" w:rsidRDefault="00DB782D" w:rsidP="00DB782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E525F7">
      <w:rPr>
        <w:b/>
        <w:noProof/>
        <w:sz w:val="28"/>
        <w:lang w:eastAsia="ja-JP"/>
      </w:rPr>
      <w:t>September</w:t>
    </w:r>
    <w:r w:rsidR="00E525F7">
      <w:rPr>
        <w:b/>
        <w:noProof/>
        <w:sz w:val="28"/>
      </w:rPr>
      <w:t>, 2017</w:t>
    </w:r>
    <w:r>
      <w:rPr>
        <w:b/>
        <w:sz w:val="28"/>
      </w:rPr>
      <w:fldChar w:fldCharType="end"/>
    </w:r>
    <w:r w:rsidR="00B83EAD">
      <w:rPr>
        <w:b/>
        <w:sz w:val="28"/>
        <w:lang w:val="de-DE"/>
      </w:rPr>
      <w:tab/>
      <w:t xml:space="preserve">doc. </w:t>
    </w:r>
    <w:r w:rsidR="00287B78">
      <w:rPr>
        <w:rFonts w:ascii="Verdana" w:hAnsi="Verdana"/>
        <w:b/>
        <w:bCs/>
        <w:color w:val="000000"/>
        <w:sz w:val="20"/>
        <w:shd w:val="clear" w:color="auto" w:fill="FFFFFF"/>
      </w:rPr>
      <w:t>15-17-0526-01</w:t>
    </w:r>
    <w:r w:rsidR="00306CB2">
      <w:rPr>
        <w:rFonts w:ascii="Verdana" w:hAnsi="Verdana"/>
        <w:b/>
        <w:bCs/>
        <w:color w:val="000000"/>
        <w:sz w:val="20"/>
        <w:shd w:val="clear" w:color="auto" w:fill="FFFFFF"/>
      </w:rPr>
      <w:t>-0vat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588146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SxNDQ2MTAxNDawsLBU0lEKTi0uzszPAykwqgUAzYfGOSwAAAA="/>
  </w:docVars>
  <w:rsids>
    <w:rsidRoot w:val="00D2291F"/>
    <w:rsid w:val="00000C9B"/>
    <w:rsid w:val="00026D08"/>
    <w:rsid w:val="00052EC4"/>
    <w:rsid w:val="00055003"/>
    <w:rsid w:val="0005560B"/>
    <w:rsid w:val="0006397A"/>
    <w:rsid w:val="00064BD9"/>
    <w:rsid w:val="0006510D"/>
    <w:rsid w:val="000848A9"/>
    <w:rsid w:val="000B5184"/>
    <w:rsid w:val="000D6B49"/>
    <w:rsid w:val="000F5C0C"/>
    <w:rsid w:val="001279ED"/>
    <w:rsid w:val="0013306B"/>
    <w:rsid w:val="001A316F"/>
    <w:rsid w:val="001A57A5"/>
    <w:rsid w:val="001B73A7"/>
    <w:rsid w:val="001D7011"/>
    <w:rsid w:val="001E4787"/>
    <w:rsid w:val="001E79DD"/>
    <w:rsid w:val="00201195"/>
    <w:rsid w:val="002520C7"/>
    <w:rsid w:val="00260B2C"/>
    <w:rsid w:val="00264EA2"/>
    <w:rsid w:val="00276096"/>
    <w:rsid w:val="00276E51"/>
    <w:rsid w:val="00277B94"/>
    <w:rsid w:val="00287B78"/>
    <w:rsid w:val="002A3A00"/>
    <w:rsid w:val="002A4645"/>
    <w:rsid w:val="002A5B30"/>
    <w:rsid w:val="002A6C3F"/>
    <w:rsid w:val="002C1B11"/>
    <w:rsid w:val="002C626B"/>
    <w:rsid w:val="00306CB2"/>
    <w:rsid w:val="0033037E"/>
    <w:rsid w:val="0034346E"/>
    <w:rsid w:val="00347D4A"/>
    <w:rsid w:val="003508BF"/>
    <w:rsid w:val="003A0D77"/>
    <w:rsid w:val="003A12A7"/>
    <w:rsid w:val="003B15C5"/>
    <w:rsid w:val="003C0313"/>
    <w:rsid w:val="003E1090"/>
    <w:rsid w:val="003F5DAF"/>
    <w:rsid w:val="004229B2"/>
    <w:rsid w:val="00442C7F"/>
    <w:rsid w:val="00451D48"/>
    <w:rsid w:val="00452E38"/>
    <w:rsid w:val="004628E8"/>
    <w:rsid w:val="0046593C"/>
    <w:rsid w:val="0047104A"/>
    <w:rsid w:val="00471896"/>
    <w:rsid w:val="004731C9"/>
    <w:rsid w:val="0049088A"/>
    <w:rsid w:val="00491A14"/>
    <w:rsid w:val="00493D20"/>
    <w:rsid w:val="004A01AF"/>
    <w:rsid w:val="004D2E9C"/>
    <w:rsid w:val="004E3AF5"/>
    <w:rsid w:val="004E536B"/>
    <w:rsid w:val="004E7863"/>
    <w:rsid w:val="0050100A"/>
    <w:rsid w:val="00505EDB"/>
    <w:rsid w:val="00507B4A"/>
    <w:rsid w:val="005229D0"/>
    <w:rsid w:val="00522D75"/>
    <w:rsid w:val="00556D7B"/>
    <w:rsid w:val="00562AA7"/>
    <w:rsid w:val="0058411D"/>
    <w:rsid w:val="005A55CF"/>
    <w:rsid w:val="005B0F84"/>
    <w:rsid w:val="005D2EAC"/>
    <w:rsid w:val="005E43B4"/>
    <w:rsid w:val="005F6746"/>
    <w:rsid w:val="00604A21"/>
    <w:rsid w:val="0061000C"/>
    <w:rsid w:val="00633DCF"/>
    <w:rsid w:val="00634D93"/>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94DAD"/>
    <w:rsid w:val="007B66C7"/>
    <w:rsid w:val="007C2AB8"/>
    <w:rsid w:val="007C3C3D"/>
    <w:rsid w:val="007E13CF"/>
    <w:rsid w:val="007E5FA0"/>
    <w:rsid w:val="007E7E50"/>
    <w:rsid w:val="007F1FE1"/>
    <w:rsid w:val="00805724"/>
    <w:rsid w:val="00813BEC"/>
    <w:rsid w:val="00840340"/>
    <w:rsid w:val="00863F8A"/>
    <w:rsid w:val="00872EBA"/>
    <w:rsid w:val="0087536A"/>
    <w:rsid w:val="008772EB"/>
    <w:rsid w:val="008878BA"/>
    <w:rsid w:val="008907F4"/>
    <w:rsid w:val="00893197"/>
    <w:rsid w:val="008A1227"/>
    <w:rsid w:val="008C41E0"/>
    <w:rsid w:val="008C486B"/>
    <w:rsid w:val="008E0975"/>
    <w:rsid w:val="00913161"/>
    <w:rsid w:val="00913AEC"/>
    <w:rsid w:val="00914330"/>
    <w:rsid w:val="00914432"/>
    <w:rsid w:val="00935953"/>
    <w:rsid w:val="00944C97"/>
    <w:rsid w:val="009470C1"/>
    <w:rsid w:val="00952E8A"/>
    <w:rsid w:val="00973E41"/>
    <w:rsid w:val="00992AEE"/>
    <w:rsid w:val="009A7CE7"/>
    <w:rsid w:val="009D7741"/>
    <w:rsid w:val="00A03688"/>
    <w:rsid w:val="00A16B38"/>
    <w:rsid w:val="00A275D9"/>
    <w:rsid w:val="00A32059"/>
    <w:rsid w:val="00A37C1D"/>
    <w:rsid w:val="00A807D6"/>
    <w:rsid w:val="00A8530B"/>
    <w:rsid w:val="00AA3475"/>
    <w:rsid w:val="00AB45F7"/>
    <w:rsid w:val="00AC6110"/>
    <w:rsid w:val="00AC722F"/>
    <w:rsid w:val="00B52423"/>
    <w:rsid w:val="00B631B5"/>
    <w:rsid w:val="00B70953"/>
    <w:rsid w:val="00B73DAE"/>
    <w:rsid w:val="00B83EAD"/>
    <w:rsid w:val="00B94D68"/>
    <w:rsid w:val="00BB5C46"/>
    <w:rsid w:val="00BB6CB1"/>
    <w:rsid w:val="00BB7C07"/>
    <w:rsid w:val="00BD0BF6"/>
    <w:rsid w:val="00BF154D"/>
    <w:rsid w:val="00BF2FB1"/>
    <w:rsid w:val="00BF364F"/>
    <w:rsid w:val="00C07DC8"/>
    <w:rsid w:val="00C30871"/>
    <w:rsid w:val="00C504BD"/>
    <w:rsid w:val="00C54CC0"/>
    <w:rsid w:val="00C63128"/>
    <w:rsid w:val="00C77F42"/>
    <w:rsid w:val="00C87AE4"/>
    <w:rsid w:val="00C97E81"/>
    <w:rsid w:val="00CB3FA2"/>
    <w:rsid w:val="00CB55BE"/>
    <w:rsid w:val="00CC7784"/>
    <w:rsid w:val="00CD1769"/>
    <w:rsid w:val="00CD4D34"/>
    <w:rsid w:val="00CD63D4"/>
    <w:rsid w:val="00CD772B"/>
    <w:rsid w:val="00CF08A9"/>
    <w:rsid w:val="00CF72CB"/>
    <w:rsid w:val="00D2291F"/>
    <w:rsid w:val="00D71837"/>
    <w:rsid w:val="00D75724"/>
    <w:rsid w:val="00D76279"/>
    <w:rsid w:val="00D95C0B"/>
    <w:rsid w:val="00DB037B"/>
    <w:rsid w:val="00DB29C5"/>
    <w:rsid w:val="00DB782D"/>
    <w:rsid w:val="00DC0208"/>
    <w:rsid w:val="00DD5987"/>
    <w:rsid w:val="00DE3424"/>
    <w:rsid w:val="00DF41A3"/>
    <w:rsid w:val="00E11088"/>
    <w:rsid w:val="00E1321B"/>
    <w:rsid w:val="00E2394D"/>
    <w:rsid w:val="00E320E3"/>
    <w:rsid w:val="00E45751"/>
    <w:rsid w:val="00E525F7"/>
    <w:rsid w:val="00E639C3"/>
    <w:rsid w:val="00E87445"/>
    <w:rsid w:val="00E87761"/>
    <w:rsid w:val="00E92147"/>
    <w:rsid w:val="00E94E34"/>
    <w:rsid w:val="00EA1D18"/>
    <w:rsid w:val="00EA4611"/>
    <w:rsid w:val="00EB721E"/>
    <w:rsid w:val="00ED353A"/>
    <w:rsid w:val="00EF7CB3"/>
    <w:rsid w:val="00F031B9"/>
    <w:rsid w:val="00F20A8A"/>
    <w:rsid w:val="00F22CC4"/>
    <w:rsid w:val="00F22DC8"/>
    <w:rsid w:val="00F249A2"/>
    <w:rsid w:val="00F3496A"/>
    <w:rsid w:val="00F362DB"/>
    <w:rsid w:val="00F369E5"/>
    <w:rsid w:val="00F416CC"/>
    <w:rsid w:val="00F47CC1"/>
    <w:rsid w:val="00F80A71"/>
    <w:rsid w:val="00F83903"/>
    <w:rsid w:val="00F96CCA"/>
    <w:rsid w:val="00FB164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 w:type="character" w:customStyle="1" w:styleId="fontstyle21">
    <w:name w:val="fontstyle21"/>
    <w:basedOn w:val="DefaultParagraphFont"/>
    <w:rsid w:val="00E525F7"/>
    <w:rPr>
      <w:rFonts w:ascii="Times-Roman" w:hAnsi="Times-Roma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link w:val="HeaderChar"/>
    <w:rsid w:val="00E1321B"/>
    <w:pPr>
      <w:tabs>
        <w:tab w:val="center" w:pos="4320"/>
        <w:tab w:val="right" w:pos="8640"/>
      </w:tabs>
    </w:pPr>
  </w:style>
  <w:style w:type="paragraph" w:styleId="Footer">
    <w:name w:val="footer"/>
    <w:basedOn w:val="Normal"/>
    <w:link w:val="FooterChar"/>
    <w:uiPriority w:val="99"/>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HeaderChar">
    <w:name w:val="Header Char"/>
    <w:basedOn w:val="DefaultParagraphFont"/>
    <w:link w:val="Header"/>
    <w:rsid w:val="00DB782D"/>
    <w:rPr>
      <w:sz w:val="24"/>
      <w:lang w:eastAsia="zh-CN"/>
    </w:rPr>
  </w:style>
  <w:style w:type="character" w:customStyle="1" w:styleId="FooterChar">
    <w:name w:val="Footer Char"/>
    <w:basedOn w:val="DefaultParagraphFont"/>
    <w:link w:val="Footer"/>
    <w:uiPriority w:val="99"/>
    <w:rsid w:val="00DB782D"/>
    <w:rPr>
      <w:smallCaps/>
      <w:lang w:eastAsia="zh-CN"/>
    </w:rPr>
  </w:style>
  <w:style w:type="character" w:customStyle="1" w:styleId="fontstyle21">
    <w:name w:val="fontstyle21"/>
    <w:basedOn w:val="DefaultParagraphFont"/>
    <w:rsid w:val="00E525F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E083-1AF8-4CE0-ADDA-BE6D2533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991</Words>
  <Characters>5652</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TH</cp:lastModifiedBy>
  <cp:revision>3</cp:revision>
  <cp:lastPrinted>2017-01-18T15:22:00Z</cp:lastPrinted>
  <dcterms:created xsi:type="dcterms:W3CDTF">2017-09-13T03:15:00Z</dcterms:created>
  <dcterms:modified xsi:type="dcterms:W3CDTF">2017-09-13T03:21:00Z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